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shape of the Earth's surface and the way its physical features are arranged, especially their positions and elevations.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maps that show the topography of the land, using contour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physical features of the Earth's surface found in a given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physical features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mountain ranges and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Variation or change in the elevation of land terrain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areas of flat land along sea coaststhat are low in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areas of flat land that are found inland and are usually higher in elevation than coastal 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landform that rises more than 600 meteres (2,000 feet) above its surrounding landscape with steep slopes and a peak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make maps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more than mountain range 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areas of extensive flat landthat do not rise far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markings on topographic maps that show elevation, steep slopes, and lines that are farther apart to show less steep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height above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group of mountains that were formed in the same way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table-like landform like a mesa, but smaller and also a result of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large, table-like landform that is the result of plateau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extensive, raised, flat-surfaced area that has slopes or cliffs on one or more sides. They rise 600-1500 meters above sea level, extending for many miles with little relief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Topography</dc:title>
  <dcterms:created xsi:type="dcterms:W3CDTF">2021-10-11T19:58:31Z</dcterms:created>
  <dcterms:modified xsi:type="dcterms:W3CDTF">2021-10-11T19:58:31Z</dcterms:modified>
</cp:coreProperties>
</file>