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Tops and Bottoms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whirlpool    </w:t>
      </w:r>
      <w:r>
        <w:t xml:space="preserve">   courthouse    </w:t>
      </w:r>
      <w:r>
        <w:t xml:space="preserve">   scrapbook    </w:t>
      </w:r>
      <w:r>
        <w:t xml:space="preserve">   earthquake    </w:t>
      </w:r>
      <w:r>
        <w:t xml:space="preserve">   thumbtack    </w:t>
      </w:r>
      <w:r>
        <w:t xml:space="preserve">   toothbrush    </w:t>
      </w:r>
      <w:r>
        <w:t xml:space="preserve">   sandbox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snowstorm    </w:t>
      </w:r>
      <w:r>
        <w:t xml:space="preserve">   railroad    </w:t>
      </w:r>
      <w:r>
        <w:t xml:space="preserve">   popcorn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 and Bottoms</dc:title>
  <dcterms:created xsi:type="dcterms:W3CDTF">2021-10-11T19:58:20Z</dcterms:created>
  <dcterms:modified xsi:type="dcterms:W3CDTF">2021-10-11T19:58:20Z</dcterms:modified>
</cp:coreProperties>
</file>