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Torah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Kadosh    </w:t>
      </w:r>
      <w:r>
        <w:t xml:space="preserve">   Yerushalaim    </w:t>
      </w:r>
      <w:r>
        <w:t xml:space="preserve">   Shalom    </w:t>
      </w:r>
      <w:r>
        <w:t xml:space="preserve">   Shabbat    </w:t>
      </w:r>
      <w:r>
        <w:t xml:space="preserve">   Pesach    </w:t>
      </w:r>
      <w:r>
        <w:t xml:space="preserve">   Yom Kipur    </w:t>
      </w:r>
      <w:r>
        <w:t xml:space="preserve">   Sukkot    </w:t>
      </w:r>
      <w:r>
        <w:t xml:space="preserve">   Shofar    </w:t>
      </w:r>
      <w:r>
        <w:t xml:space="preserve">   yericho    </w:t>
      </w:r>
      <w:r>
        <w:t xml:space="preserve">   repentance    </w:t>
      </w:r>
      <w:r>
        <w:t xml:space="preserve">   forgiveness    </w:t>
      </w:r>
      <w:r>
        <w:t xml:space="preserve">   Levites    </w:t>
      </w:r>
      <w:r>
        <w:t xml:space="preserve">   yehudah    </w:t>
      </w:r>
      <w:r>
        <w:t xml:space="preserve">   Israel    </w:t>
      </w:r>
      <w:r>
        <w:t xml:space="preserve">   Yakov    </w:t>
      </w:r>
      <w:r>
        <w:t xml:space="preserve">   Isac    </w:t>
      </w:r>
      <w:r>
        <w:t xml:space="preserve">   plagues    </w:t>
      </w:r>
      <w:r>
        <w:t xml:space="preserve">   Joseph     </w:t>
      </w:r>
      <w:r>
        <w:t xml:space="preserve">   Saul    </w:t>
      </w:r>
      <w:r>
        <w:t xml:space="preserve">   rainbow    </w:t>
      </w:r>
      <w:r>
        <w:t xml:space="preserve">   the twelve tribes    </w:t>
      </w:r>
      <w:r>
        <w:t xml:space="preserve">   blessings    </w:t>
      </w:r>
      <w:r>
        <w:t xml:space="preserve">   yeshua    </w:t>
      </w:r>
      <w:r>
        <w:t xml:space="preserve">   Hashem    </w:t>
      </w:r>
      <w:r>
        <w:t xml:space="preserve">   Moses    </w:t>
      </w:r>
      <w:r>
        <w:t xml:space="preserve">   abraham    </w:t>
      </w:r>
      <w:r>
        <w:t xml:space="preserve">   ten commandments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Torah</dc:title>
  <dcterms:created xsi:type="dcterms:W3CDTF">2021-10-11T19:58:12Z</dcterms:created>
  <dcterms:modified xsi:type="dcterms:W3CDTF">2021-10-11T19:58:12Z</dcterms:modified>
</cp:coreProperties>
</file>