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Tori's Crafts Scramble</w:t>
      </w:r>
    </w:p>
    <w:p>
      <w:pPr>
        <w:pStyle w:val="Questions"/>
      </w:pPr>
      <w:r>
        <w:t xml:space="preserve">1. NAYR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RHCOETC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AHANGF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FDUFTES SIAMNLA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SATH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OHKO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EWYJREL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TSCTHI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NESPTRTA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UTSGFIFN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APCITSL VAASNC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FTSRAC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NEELED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HMDAADEN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TYSO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Tori's Crafts Scramble</dc:title>
  <dcterms:created xsi:type="dcterms:W3CDTF">2021-10-11T19:59:51Z</dcterms:created>
  <dcterms:modified xsi:type="dcterms:W3CDTF">2021-10-11T19:59:51Z</dcterms:modified>
</cp:coreProperties>
</file>