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Tornados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term signifying that a tornado has been sighted or picked up on radar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jet stream is a narrow, powerful wind that flows high the atmosphere (in the upper troposphere).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area in the western portion of the US that runs from the western side of Texas up to North and South Dakota, know for its many tornado strikes.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thunderstorm that is characterized by a deep rotating updraft (mesocyclone). This storm is rare, dangerous, and normally leads to tornadoes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massive, rotating storm that originates over tropical oceans and has wind speed of 74mph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is a term for a small, weak tornado that looks like a waterspout.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radar tracking system that measure how fast the wind is moving.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a term signifying that tornadoes are possible in an area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whirling motion of liquid or gas around a central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cone-shaped cloud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visible rapidly rotating cloud that is visible as a funnel at the base of the thundercloud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center of a hurricane where the wind speed is 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violent windstorm that spirals around the vortex (a rotating column of air)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Tornados</dc:title>
  <dcterms:created xsi:type="dcterms:W3CDTF">2021-10-11T19:59:57Z</dcterms:created>
  <dcterms:modified xsi:type="dcterms:W3CDTF">2021-10-11T19:59:57Z</dcterms:modified>
</cp:coreProperties>
</file>