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Toronto Blue Jays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Aaron Sanchez    </w:t>
      </w:r>
      <w:r>
        <w:t xml:space="preserve">   Brett Oberholtzer    </w:t>
      </w:r>
      <w:r>
        <w:t xml:space="preserve">   Danny Barnes    </w:t>
      </w:r>
      <w:r>
        <w:t xml:space="preserve">   Darwin Barney    </w:t>
      </w:r>
      <w:r>
        <w:t xml:space="preserve">   Devon Travis    </w:t>
      </w:r>
      <w:r>
        <w:t xml:space="preserve">   Ezequiel Carrera    </w:t>
      </w:r>
      <w:r>
        <w:t xml:space="preserve">   Francisco Liriano    </w:t>
      </w:r>
      <w:r>
        <w:t xml:space="preserve">   Gavin Floyd    </w:t>
      </w:r>
      <w:r>
        <w:t xml:space="preserve">   J.A. Happ    </w:t>
      </w:r>
      <w:r>
        <w:t xml:space="preserve">   J.P. Howell    </w:t>
      </w:r>
      <w:r>
        <w:t xml:space="preserve">   Jarrod Saltalamacchia    </w:t>
      </w:r>
      <w:r>
        <w:t xml:space="preserve">   Jason Grilli    </w:t>
      </w:r>
      <w:r>
        <w:t xml:space="preserve">   Joe Biagini    </w:t>
      </w:r>
      <w:r>
        <w:t xml:space="preserve">   Joe Smith    </w:t>
      </w:r>
      <w:r>
        <w:t xml:space="preserve">   Jose Bautista    </w:t>
      </w:r>
      <w:r>
        <w:t xml:space="preserve">   Josh Donaldson    </w:t>
      </w:r>
      <w:r>
        <w:t xml:space="preserve">   Justin Smoak    </w:t>
      </w:r>
      <w:r>
        <w:t xml:space="preserve">   Kendrys Morales    </w:t>
      </w:r>
      <w:r>
        <w:t xml:space="preserve">   Kevin Pillar    </w:t>
      </w:r>
      <w:r>
        <w:t xml:space="preserve">   Marco Estrada    </w:t>
      </w:r>
      <w:r>
        <w:t xml:space="preserve">   Marcus Stroman    </w:t>
      </w:r>
      <w:r>
        <w:t xml:space="preserve">   Matt Latos    </w:t>
      </w:r>
      <w:r>
        <w:t xml:space="preserve">   Melvin Upton Jr    </w:t>
      </w:r>
      <w:r>
        <w:t xml:space="preserve">   Roberto Osuna    </w:t>
      </w:r>
      <w:r>
        <w:t xml:space="preserve">   Russell Martin    </w:t>
      </w:r>
      <w:r>
        <w:t xml:space="preserve">   Ryan Goins    </w:t>
      </w:r>
      <w:r>
        <w:t xml:space="preserve">   Ryan Tepera    </w:t>
      </w:r>
      <w:r>
        <w:t xml:space="preserve">   Steve Pearce    </w:t>
      </w:r>
      <w:r>
        <w:t xml:space="preserve">   T.J. House    </w:t>
      </w:r>
      <w:r>
        <w:t xml:space="preserve">   Troy tulowitzki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Blue Jays</dc:title>
  <dcterms:created xsi:type="dcterms:W3CDTF">2021-10-11T19:58:27Z</dcterms:created>
  <dcterms:modified xsi:type="dcterms:W3CDTF">2021-10-11T19:58:27Z</dcterms:modified>
</cp:coreProperties>
</file>