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Toronto Raptors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2 ponter    </w:t>
      </w:r>
      <w:r>
        <w:t xml:space="preserve">   3 ponter    </w:t>
      </w:r>
      <w:r>
        <w:t xml:space="preserve">   buzzer beater    </w:t>
      </w:r>
      <w:r>
        <w:t xml:space="preserve">   Drake    </w:t>
      </w:r>
      <w:r>
        <w:t xml:space="preserve">   Gasol    </w:t>
      </w:r>
      <w:r>
        <w:t xml:space="preserve">   Green    </w:t>
      </w:r>
      <w:r>
        <w:t xml:space="preserve">   Ibaka    </w:t>
      </w:r>
      <w:r>
        <w:t xml:space="preserve">   Leonard    </w:t>
      </w:r>
      <w:r>
        <w:t xml:space="preserve">   Lin    </w:t>
      </w:r>
      <w:r>
        <w:t xml:space="preserve">   Lowry    </w:t>
      </w:r>
      <w:r>
        <w:t xml:space="preserve">   Nurse    </w:t>
      </w:r>
      <w:r>
        <w:t xml:space="preserve">   Powell    </w:t>
      </w:r>
      <w:r>
        <w:t xml:space="preserve">   Raptors    </w:t>
      </w:r>
      <w:r>
        <w:t xml:space="preserve">   Siakam    </w:t>
      </w:r>
      <w:r>
        <w:t xml:space="preserve">   super fan    </w:t>
      </w:r>
      <w:r>
        <w:t xml:space="preserve">   toronto    </w:t>
      </w:r>
      <w:r>
        <w:t xml:space="preserve">   VanVleet    </w:t>
      </w:r>
      <w:r>
        <w:t xml:space="preserve">   we the North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Raptors word search</dc:title>
  <dcterms:created xsi:type="dcterms:W3CDTF">2021-10-11T19:59:54Z</dcterms:created>
  <dcterms:modified xsi:type="dcterms:W3CDTF">2021-10-11T19:59:54Z</dcterms:modified>
</cp:coreProperties>
</file>