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Tort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arson    </w:t>
      </w:r>
      <w:r>
        <w:t xml:space="preserve">   scam    </w:t>
      </w:r>
      <w:r>
        <w:t xml:space="preserve">   fraud    </w:t>
      </w:r>
      <w:r>
        <w:t xml:space="preserve">   assault    </w:t>
      </w:r>
      <w:r>
        <w:t xml:space="preserve">   crime    </w:t>
      </w:r>
      <w:r>
        <w:t xml:space="preserve">   murder    </w:t>
      </w:r>
      <w:r>
        <w:t xml:space="preserve">   mugging    </w:t>
      </w:r>
      <w:r>
        <w:t xml:space="preserve">   steal    </w:t>
      </w:r>
      <w:r>
        <w:t xml:space="preserve">   pickpocket    </w:t>
      </w:r>
      <w:r>
        <w:t xml:space="preserve">   theft    </w:t>
      </w:r>
      <w:r>
        <w:t xml:space="preserve">   shoplifter    </w:t>
      </w:r>
      <w:r>
        <w:t xml:space="preserve">   burglar    </w:t>
      </w:r>
      <w:r>
        <w:t xml:space="preserve">   robbery    </w:t>
      </w:r>
      <w:r>
        <w:t xml:space="preserve">   defendant    </w:t>
      </w:r>
      <w:r>
        <w:t xml:space="preserve">   offender    </w:t>
      </w:r>
      <w:r>
        <w:t xml:space="preserve">   kidnap    </w:t>
      </w:r>
      <w:r>
        <w:t xml:space="preserve">   gagestorer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Tort Law</dc:title>
  <dcterms:created xsi:type="dcterms:W3CDTF">2021-10-11T19:59:40Z</dcterms:created>
  <dcterms:modified xsi:type="dcterms:W3CDTF">2021-10-11T19:59:40Z</dcterms:modified>
</cp:coreProperties>
</file>