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Touch Football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________ is not allowed in touch football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most important aspect of the game  is a team's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All players are eligible to receive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organized league play, all players must wear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Quarterback ________ plays are not allowed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number of attempts a team has to make it to midfield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 padding or ______ is permitted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is worth one point in touch football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team without the ball is considered the __________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Once a team crosses this area, it has four plays to score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team with the ball is on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offense may use multiple hand-offs behind the line of __________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There none of these in touch football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a defensive player catches a pass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quarterback has _____ seconds to pass the 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Touch football includes running, throwing, and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touch football a _______ toss determines first possession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number of players on a team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St. Louis is considered the __________ of flag football.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player snaps the ball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Touch Football</dc:title>
  <dcterms:created xsi:type="dcterms:W3CDTF">2021-10-11T19:59:12Z</dcterms:created>
  <dcterms:modified xsi:type="dcterms:W3CDTF">2021-10-11T19:59:12Z</dcterms:modified>
</cp:coreProperties>
</file>