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Touch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Japan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Castries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Trinidad &amp; Tobago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Oranjestad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Morocco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Larissa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Greece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Kenitra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Germany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Wellington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New Zealand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Port of Spain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Saint Lucia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Basseterre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Saint Kitts &amp; Nevis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Port au Prince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Haiti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Berlin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Aruba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Hiroshima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 The World</dc:title>
  <dcterms:created xsi:type="dcterms:W3CDTF">2021-10-11T20:01:13Z</dcterms:created>
  <dcterms:modified xsi:type="dcterms:W3CDTF">2021-10-11T20:01:13Z</dcterms:modified>
</cp:coreProperties>
</file>