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Touching Spirit Bear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Edwin    </w:t>
      </w:r>
      <w:r>
        <w:t xml:space="preserve">   Garvey    </w:t>
      </w:r>
      <w:r>
        <w:t xml:space="preserve">   Tlingit    </w:t>
      </w:r>
      <w:r>
        <w:t xml:space="preserve">   broken    </w:t>
      </w:r>
      <w:r>
        <w:t xml:space="preserve">   chills    </w:t>
      </w:r>
      <w:r>
        <w:t xml:space="preserve">   flesh    </w:t>
      </w:r>
      <w:r>
        <w:t xml:space="preserve">   pecking    </w:t>
      </w:r>
      <w:r>
        <w:t xml:space="preserve">   gulls    </w:t>
      </w:r>
      <w:r>
        <w:t xml:space="preserve">   beauty    </w:t>
      </w:r>
      <w:r>
        <w:t xml:space="preserve">   quiet    </w:t>
      </w:r>
      <w:r>
        <w:t xml:space="preserve">   moss    </w:t>
      </w:r>
      <w:r>
        <w:t xml:space="preserve">   sniff    </w:t>
      </w:r>
      <w:r>
        <w:t xml:space="preserve">   bleeding    </w:t>
      </w:r>
      <w:r>
        <w:t xml:space="preserve">   energy    </w:t>
      </w:r>
      <w:r>
        <w:t xml:space="preserve">   supplies    </w:t>
      </w:r>
      <w:r>
        <w:t xml:space="preserve">   shelter    </w:t>
      </w:r>
      <w:r>
        <w:t xml:space="preserve">   white    </w:t>
      </w:r>
      <w:r>
        <w:t xml:space="preserve">   fur    </w:t>
      </w:r>
      <w:r>
        <w:t xml:space="preserve">   touch    </w:t>
      </w:r>
      <w:r>
        <w:t xml:space="preserve">   Cole    </w:t>
      </w:r>
      <w:r>
        <w:t xml:space="preserve">   live    </w:t>
      </w:r>
      <w:r>
        <w:t xml:space="preserve">   kill    </w:t>
      </w:r>
      <w:r>
        <w:t xml:space="preserve">   terror    </w:t>
      </w:r>
      <w:r>
        <w:t xml:space="preserve">   black eyes    </w:t>
      </w:r>
      <w:r>
        <w:t xml:space="preserve">   smell    </w:t>
      </w:r>
      <w:r>
        <w:t xml:space="preserve">   prison    </w:t>
      </w:r>
      <w:r>
        <w:t xml:space="preserve">   island    </w:t>
      </w:r>
      <w:r>
        <w:t xml:space="preserve">   animal    </w:t>
      </w:r>
      <w:r>
        <w:t xml:space="preserve">   cold    </w:t>
      </w:r>
      <w:r>
        <w:t xml:space="preserve">   wind    </w:t>
      </w:r>
      <w:r>
        <w:t xml:space="preserve">   struggled    </w:t>
      </w:r>
      <w:r>
        <w:t xml:space="preserve">   looming    </w:t>
      </w:r>
      <w:r>
        <w:t xml:space="preserve">   emotion    </w:t>
      </w:r>
      <w:r>
        <w:t xml:space="preserve">   curious    </w:t>
      </w:r>
      <w:r>
        <w:t xml:space="preserve">   Spirit Bear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Touching Spirit Bear </dc:title>
  <dcterms:created xsi:type="dcterms:W3CDTF">2021-10-11T19:58:59Z</dcterms:created>
  <dcterms:modified xsi:type="dcterms:W3CDTF">2021-10-11T19:58:59Z</dcterms:modified>
</cp:coreProperties>
</file>