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Touching Spirit Bear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boldy disobediant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sent away from a country or other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slowly or grumpily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luck  or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underage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showing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 face of victory or mysteriousness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sway to and fro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hurtful or dangerous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Touching Spirit Bear</dc:title>
  <dcterms:created xsi:type="dcterms:W3CDTF">2021-10-11T19:59:17Z</dcterms:created>
  <dcterms:modified xsi:type="dcterms:W3CDTF">2021-10-11T19:59:17Z</dcterms:modified>
</cp:coreProperties>
</file>