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Touching the Void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obsessive    </w:t>
      </w:r>
      <w:r>
        <w:t xml:space="preserve">   determined    </w:t>
      </w:r>
      <w:r>
        <w:t xml:space="preserve">   ambition    </w:t>
      </w:r>
      <w:r>
        <w:t xml:space="preserve">   prose    </w:t>
      </w:r>
      <w:r>
        <w:t xml:space="preserve">   Peru    </w:t>
      </w:r>
      <w:r>
        <w:t xml:space="preserve">   suspense    </w:t>
      </w:r>
      <w:r>
        <w:t xml:space="preserve">   tension    </w:t>
      </w:r>
      <w:r>
        <w:t xml:space="preserve">   atmosphere    </w:t>
      </w:r>
      <w:r>
        <w:t xml:space="preserve">   adjectives    </w:t>
      </w:r>
      <w:r>
        <w:t xml:space="preserve">   personal experience    </w:t>
      </w:r>
      <w:r>
        <w:t xml:space="preserve">   non-fiction    </w:t>
      </w:r>
      <w:r>
        <w:t xml:space="preserve">   base camp    </w:t>
      </w:r>
      <w:r>
        <w:t xml:space="preserve">   west face    </w:t>
      </w:r>
      <w:r>
        <w:t xml:space="preserve">   crampon    </w:t>
      </w:r>
      <w:r>
        <w:t xml:space="preserve">   climbing    </w:t>
      </w:r>
      <w:r>
        <w:t xml:space="preserve">   glacier    </w:t>
      </w:r>
      <w:r>
        <w:t xml:space="preserve">   Literature    </w:t>
      </w:r>
      <w:r>
        <w:t xml:space="preserve">   Simpson    </w:t>
      </w:r>
      <w:r>
        <w:t xml:space="preserve">   Joe    </w:t>
      </w:r>
      <w:r>
        <w:t xml:space="preserve">   Suila Grande    </w:t>
      </w:r>
      <w:r>
        <w:t xml:space="preserve">   Mountain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Touching the Void</dc:title>
  <dcterms:created xsi:type="dcterms:W3CDTF">2021-10-11T19:59:08Z</dcterms:created>
  <dcterms:modified xsi:type="dcterms:W3CDTF">2021-10-11T19:59:08Z</dcterms:modified>
</cp:coreProperties>
</file>