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Tourism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New Zealand    </w:t>
      </w:r>
      <w:r>
        <w:t xml:space="preserve">   FiJi    </w:t>
      </w:r>
      <w:r>
        <w:t xml:space="preserve">   Back Packers    </w:t>
      </w:r>
      <w:r>
        <w:t xml:space="preserve">   Snorkeling    </w:t>
      </w:r>
      <w:r>
        <w:t xml:space="preserve">   Snorkeling Tours    </w:t>
      </w:r>
      <w:r>
        <w:t xml:space="preserve">   Destination    </w:t>
      </w:r>
      <w:r>
        <w:t xml:space="preserve">   Event Tourism    </w:t>
      </w:r>
      <w:r>
        <w:t xml:space="preserve">   Agritourist    </w:t>
      </w:r>
      <w:r>
        <w:t xml:space="preserve">   Adventure Tourism    </w:t>
      </w:r>
      <w:r>
        <w:t xml:space="preserve">   Sport Tourism    </w:t>
      </w:r>
      <w:r>
        <w:t xml:space="preserve">   Marketing    </w:t>
      </w:r>
      <w:r>
        <w:t xml:space="preserve">   Business Traveler    </w:t>
      </w:r>
      <w:r>
        <w:t xml:space="preserve">   Adventure Seeker    </w:t>
      </w:r>
      <w:r>
        <w:t xml:space="preserve">   Grey Nomads    </w:t>
      </w:r>
      <w:r>
        <w:t xml:space="preserve">   Eco-Tourism    </w:t>
      </w:r>
      <w:r>
        <w:t xml:space="preserve">   Niche Marketing    </w:t>
      </w:r>
      <w:r>
        <w:t xml:space="preserve">   Niche Tourism    </w:t>
      </w:r>
      <w:r>
        <w:t xml:space="preserve">   transport    </w:t>
      </w:r>
      <w:r>
        <w:t xml:space="preserve">   Accommodation    </w:t>
      </w:r>
      <w:r>
        <w:t xml:space="preserve">   Customer Needs    </w:t>
      </w:r>
      <w:r>
        <w:t xml:space="preserve">   Customer Complaints    </w:t>
      </w:r>
      <w:r>
        <w:t xml:space="preserve">   Customer Service    </w:t>
      </w:r>
      <w:r>
        <w:t xml:space="preserve">   Customer Interactions    </w:t>
      </w:r>
      <w:r>
        <w:t xml:space="preserve">   Domestic    </w:t>
      </w:r>
      <w:r>
        <w:t xml:space="preserve">   Global Travel    </w:t>
      </w:r>
      <w:r>
        <w:t xml:space="preserve">   Health Issues    </w:t>
      </w:r>
      <w:r>
        <w:t xml:space="preserve">   Travel Documents    </w:t>
      </w:r>
      <w:r>
        <w:t xml:space="preserve">   Vaccinations    </w:t>
      </w:r>
      <w:r>
        <w:t xml:space="preserve">   Passport    </w:t>
      </w:r>
      <w:r>
        <w:t xml:space="preserve">   VISA    </w:t>
      </w:r>
      <w:r>
        <w:t xml:space="preserve">   Tourism    </w:t>
      </w:r>
      <w:r>
        <w:t xml:space="preserve">   International    </w:t>
      </w:r>
      <w:r>
        <w:t xml:space="preserve">   Outbound    </w:t>
      </w:r>
      <w:r>
        <w:t xml:space="preserve">   Inbound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</dc:title>
  <dcterms:created xsi:type="dcterms:W3CDTF">2021-10-11T20:01:10Z</dcterms:created>
  <dcterms:modified xsi:type="dcterms:W3CDTF">2021-10-11T20:01:10Z</dcterms:modified>
</cp:coreProperties>
</file>