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Tourism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retail price paid for a tourism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room with 2 single beds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Hospitality Association Of New Zealand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Represents and sells suppliers' products and puts packages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standard of something when it is compared to other things like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Tourism cannot be taken to the consumer: the consumer must be taken 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Services cannot be physically stored and therefore are known to perish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Zealand Tourism's official quality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Services cannot be physically 'touched' or possessed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Free Independent traveller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Air travel of 8 hours or more duration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Domestic Tourist: Aucklander travelling _______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Brand of information centres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Travel Agents Association of New Zealand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Semi independent traveller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 Terms</dc:title>
  <dcterms:created xsi:type="dcterms:W3CDTF">2021-10-11T19:59:32Z</dcterms:created>
  <dcterms:modified xsi:type="dcterms:W3CDTF">2021-10-11T19:59:32Z</dcterms:modified>
</cp:coreProperties>
</file>