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Tourism division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people moving from one destination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 of free time for enjoyment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form of transport that tourists use to travel long distances of more than 15hours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place to which someone or something is going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place of interest where tourist visit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building in which objects of historical, scientific, artistic, or cultural interest are stored and exhibited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visiting friends and relatives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establishment providing accommodation, meals, and other services for travellers and tourists, by the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form of road transport for tourists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building, structure, or site that is of historical importance or interest.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Tourism division</dc:title>
  <dcterms:created xsi:type="dcterms:W3CDTF">2021-10-11T19:59:26Z</dcterms:created>
  <dcterms:modified xsi:type="dcterms:W3CDTF">2021-10-11T19:59:26Z</dcterms:modified>
</cp:coreProperties>
</file>