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Tourist Attractions Around the Globe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Tourist Attractions Around the Globe</dc:title>
  <dcterms:created xsi:type="dcterms:W3CDTF">2022-08-22T23:47:36Z</dcterms:created>
  <dcterms:modified xsi:type="dcterms:W3CDTF">2022-08-22T23:47:36Z</dcterms:modified>
</cp:coreProperties>
</file>