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Tournament for the Iron Thone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Jon Snow's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traveled with Arya across Westeros.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Language spoken by Khal Drogo.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Daenerys Targaryen, Mother of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night is dark and full of __________."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Grey Worm's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said "You know nothing Jon Snow."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Varys called them his little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Squire for Tyrion and Brienne.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"It was me."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Petyr Baelish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Hodor.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Stark family's castle.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Jaime Lannister's twin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Daenery's closest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"When you play the game of thrones, you win or you 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 Lannister always pays.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Arya Stark's sword.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Their sigil is the dire wolf.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Baratheon family sigil.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for the Iron Thone</dc:title>
  <dcterms:created xsi:type="dcterms:W3CDTF">2021-10-11T20:00:49Z</dcterms:created>
  <dcterms:modified xsi:type="dcterms:W3CDTF">2021-10-11T20:00:49Z</dcterms:modified>
</cp:coreProperties>
</file>