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Town places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outdoor place where children can play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self-service shop selling food and household goods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place that provides accommodation and meals to travellers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place where objects of historical, scientific or cultural interest are kept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Were wil you wait to climb on to a public bus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busiest part of the City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place where people can find books and public information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Public department responsible for postal services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place where you can sit and buy a meal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place where you can see a movie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places</dc:title>
  <dcterms:created xsi:type="dcterms:W3CDTF">2021-10-11T20:01:01Z</dcterms:created>
  <dcterms:modified xsi:type="dcterms:W3CDTF">2021-10-11T20:01:01Z</dcterms:modified>
</cp:coreProperties>
</file>