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Toxicology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rate of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science that deals with poisons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having a tapered but not sharply pointed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constantly recurring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 or condition of being exposed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toxic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quantity of an agent that will or may be sufficient to cause death(2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capable of causing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source of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studied toxicology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That repeats over a relatively short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chemical compound that is foreign to a living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assessing risks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time during which something exists or lasts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quantity of medicine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Toxicology</dc:title>
  <dcterms:created xsi:type="dcterms:W3CDTF">2021-10-11T19:59:34Z</dcterms:created>
  <dcterms:modified xsi:type="dcterms:W3CDTF">2021-10-11T19:59:34Z</dcterms:modified>
</cp:coreProperties>
</file>