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Toxicology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systematic process of evaluating the potential risks that may be involved in a projected activity or undertaking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rate at which something occurs or is repeated over a particular period of time or in a given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substance, radionuclide, or radiation that is an agent directly involved in causing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degree to which a substance can damage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 introduced into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a drug or other substance that will cause death when administered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persisting for a long time or constantly recurring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quantity of a medicine or drug taken or recommended to be taken at a particular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period is usually as long as a month but less than 10% of a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branch of biology, chemistry, and medicine (more specifically pharmacology) concerned with the study of the adverse effects of chemicals on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time during which something continues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being exposed to contact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relating to or denoting a substance, typically a synthetic chemical, that is foreign to the body or to an ecological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between acute and chronic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branch of science concerned with the nature, effects, and detection of poisons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situation that poses a level of threat to life, health, property, or environment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Toxicology</dc:title>
  <dcterms:created xsi:type="dcterms:W3CDTF">2021-10-11T19:59:36Z</dcterms:created>
  <dcterms:modified xsi:type="dcterms:W3CDTF">2021-10-11T19:59:36Z</dcterms:modified>
</cp:coreProperties>
</file>