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Toy Story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F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Z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M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B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G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H</w:t>
            </w:r>
          </w:p>
        </w:tc>
      </w:tr>
    </w:tbl>
    <w:p>
      <w:pPr>
        <w:pStyle w:val="WordBankSmall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Story Characters</dc:title>
  <dcterms:created xsi:type="dcterms:W3CDTF">2022-09-03T17:05:43Z</dcterms:created>
  <dcterms:modified xsi:type="dcterms:W3CDTF">2022-09-03T17:05:43Z</dcterms:modified>
</cp:coreProperties>
</file>