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Toyko Olympics 2021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skateboarding    </w:t>
      </w:r>
      <w:r>
        <w:t xml:space="preserve">   sky brown    </w:t>
      </w:r>
      <w:r>
        <w:t xml:space="preserve">   silver    </w:t>
      </w:r>
      <w:r>
        <w:t xml:space="preserve">   bronze    </w:t>
      </w:r>
      <w:r>
        <w:t xml:space="preserve">   gold    </w:t>
      </w:r>
      <w:r>
        <w:t xml:space="preserve">   miraitowa    </w:t>
      </w:r>
      <w:r>
        <w:t xml:space="preserve">   basketball    </w:t>
      </w:r>
      <w:r>
        <w:t xml:space="preserve">   golf    </w:t>
      </w:r>
      <w:r>
        <w:t xml:space="preserve">   tennis    </w:t>
      </w:r>
      <w:r>
        <w:t xml:space="preserve">   Olympics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Toyko Olympics 2021</dc:title>
  <dcterms:created xsi:type="dcterms:W3CDTF">2021-10-11T20:01:34Z</dcterms:created>
  <dcterms:modified xsi:type="dcterms:W3CDTF">2021-10-11T20:01:34Z</dcterms:modified>
</cp:coreProperties>
</file>