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~Tra-Strong~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Believe    </w:t>
      </w:r>
      <w:r>
        <w:t xml:space="preserve">   Cancer    </w:t>
      </w:r>
      <w:r>
        <w:t xml:space="preserve">   Care    </w:t>
      </w:r>
      <w:r>
        <w:t xml:space="preserve">   Celebrate    </w:t>
      </w:r>
      <w:r>
        <w:t xml:space="preserve">   Chemo    </w:t>
      </w:r>
      <w:r>
        <w:t xml:space="preserve">   Courage    </w:t>
      </w:r>
      <w:r>
        <w:t xml:space="preserve">   Cure    </w:t>
      </w:r>
      <w:r>
        <w:t xml:space="preserve">   Doctor Paul    </w:t>
      </w:r>
      <w:r>
        <w:t xml:space="preserve">   Faith    </w:t>
      </w:r>
      <w:r>
        <w:t xml:space="preserve">   Family    </w:t>
      </w:r>
      <w:r>
        <w:t xml:space="preserve">   Fight    </w:t>
      </w:r>
      <w:r>
        <w:t xml:space="preserve">   Friends    </w:t>
      </w:r>
      <w:r>
        <w:t xml:space="preserve">   God    </w:t>
      </w:r>
      <w:r>
        <w:t xml:space="preserve">   Healing    </w:t>
      </w:r>
      <w:r>
        <w:t xml:space="preserve">   Home    </w:t>
      </w:r>
      <w:r>
        <w:t xml:space="preserve">   Hope    </w:t>
      </w:r>
      <w:r>
        <w:t xml:space="preserve">   Hospital    </w:t>
      </w:r>
      <w:r>
        <w:t xml:space="preserve">   John Hopkins    </w:t>
      </w:r>
      <w:r>
        <w:t xml:space="preserve">   Life    </w:t>
      </w:r>
      <w:r>
        <w:t xml:space="preserve">   Love    </w:t>
      </w:r>
      <w:r>
        <w:t xml:space="preserve">   Patience    </w:t>
      </w:r>
      <w:r>
        <w:t xml:space="preserve">   Prayer    </w:t>
      </w:r>
      <w:r>
        <w:t xml:space="preserve">   Recovery    </w:t>
      </w:r>
      <w:r>
        <w:t xml:space="preserve">   Remission    </w:t>
      </w:r>
      <w:r>
        <w:t xml:space="preserve">   Starr    </w:t>
      </w:r>
      <w:r>
        <w:t xml:space="preserve">   Strength    </w:t>
      </w:r>
      <w:r>
        <w:t xml:space="preserve">   Strong    </w:t>
      </w:r>
      <w:r>
        <w:t xml:space="preserve">   Support    </w:t>
      </w:r>
      <w:r>
        <w:t xml:space="preserve">   Survivor    </w:t>
      </w:r>
      <w:r>
        <w:t xml:space="preserve">   Tracy    </w:t>
      </w:r>
      <w:r>
        <w:t xml:space="preserve">   Treatment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~Tra-Strong~</dc:title>
  <dcterms:created xsi:type="dcterms:W3CDTF">2021-10-12T13:50:20Z</dcterms:created>
  <dcterms:modified xsi:type="dcterms:W3CDTF">2021-10-12T13:50:20Z</dcterms:modified>
</cp:coreProperties>
</file>