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Track &amp; Field</w:t>
      </w:r>
    </w:p>
    <w:p>
      <w:pPr>
        <w:pStyle w:val="Questions"/>
      </w:pPr>
      <w:r>
        <w:t xml:space="preserve">1. NOGL MUJP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HIETG HUEDNDR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VLIJEAN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EON RNDUHED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IRPELT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URFO EHNRDDU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LMEI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UOFR BY UOFR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THOS TUP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HGIH PMUJ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DSUISC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UNR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13. LRAEY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DEHLSUR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FUOR YB OTW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TAEM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FURO YB NOE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SINHFI </w:t>
      </w:r>
      <w:r>
        <w:rPr>
          <w:u w:val="single"/>
        </w:rPr>
        <w:t xml:space="preserve">____________________________________________</w:t>
      </w:r>
    </w:p>
    <w:p>
      <w:pPr>
        <w:pStyle w:val="WordBankLarge"/>
      </w:pPr>
      <w:r>
        <w:t xml:space="preserve">   LONG JUMP    </w:t>
      </w:r>
      <w:r>
        <w:t xml:space="preserve">   EIGHT HUNDRED    </w:t>
      </w:r>
      <w:r>
        <w:t xml:space="preserve">   JAVILEN    </w:t>
      </w:r>
      <w:r>
        <w:t xml:space="preserve">   ONE HUNDRED    </w:t>
      </w:r>
      <w:r>
        <w:t xml:space="preserve">   TRIPLE    </w:t>
      </w:r>
      <w:r>
        <w:t xml:space="preserve">   FOUR HUNDRED     </w:t>
      </w:r>
      <w:r>
        <w:t xml:space="preserve">   MILE    </w:t>
      </w:r>
      <w:r>
        <w:t xml:space="preserve">   FOUR BY FOUR    </w:t>
      </w:r>
      <w:r>
        <w:t xml:space="preserve">   SHOT PUT    </w:t>
      </w:r>
      <w:r>
        <w:t xml:space="preserve">   HIGH JUMP    </w:t>
      </w:r>
      <w:r>
        <w:t xml:space="preserve">   DISCUS    </w:t>
      </w:r>
      <w:r>
        <w:t xml:space="preserve">   RUN    </w:t>
      </w:r>
      <w:r>
        <w:t xml:space="preserve">   RELAY    </w:t>
      </w:r>
      <w:r>
        <w:t xml:space="preserve">   HURDLES    </w:t>
      </w:r>
      <w:r>
        <w:t xml:space="preserve">   FOUR BY TWO    </w:t>
      </w:r>
      <w:r>
        <w:t xml:space="preserve">   TEAM    </w:t>
      </w:r>
      <w:r>
        <w:t xml:space="preserve">   FOUR BY ONE    </w:t>
      </w:r>
      <w:r>
        <w:t xml:space="preserve">   FINISH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 &amp; Field</dc:title>
  <dcterms:created xsi:type="dcterms:W3CDTF">2021-10-11T20:00:58Z</dcterms:created>
  <dcterms:modified xsi:type="dcterms:W3CDTF">2021-10-11T20:00:58Z</dcterms:modified>
</cp:coreProperties>
</file>