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Track &amp; Track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Anchor    </w:t>
      </w:r>
      <w:r>
        <w:t xml:space="preserve">   Athlete    </w:t>
      </w:r>
      <w:r>
        <w:t xml:space="preserve">   Baton    </w:t>
      </w:r>
      <w:r>
        <w:t xml:space="preserve">   Bronze    </w:t>
      </w:r>
      <w:r>
        <w:t xml:space="preserve">   Crossbar    </w:t>
      </w:r>
      <w:r>
        <w:t xml:space="preserve">   Decathlon    </w:t>
      </w:r>
      <w:r>
        <w:t xml:space="preserve">   Discuss    </w:t>
      </w:r>
      <w:r>
        <w:t xml:space="preserve">   Distance    </w:t>
      </w:r>
      <w:r>
        <w:t xml:space="preserve">   Endurance    </w:t>
      </w:r>
      <w:r>
        <w:t xml:space="preserve">   Event    </w:t>
      </w:r>
      <w:r>
        <w:t xml:space="preserve">   Field    </w:t>
      </w:r>
      <w:r>
        <w:t xml:space="preserve">   Finish    </w:t>
      </w:r>
      <w:r>
        <w:t xml:space="preserve">   Gold    </w:t>
      </w:r>
      <w:r>
        <w:t xml:space="preserve">   Hammer    </w:t>
      </w:r>
      <w:r>
        <w:t xml:space="preserve">   Heat    </w:t>
      </w:r>
      <w:r>
        <w:t xml:space="preserve">   High jump    </w:t>
      </w:r>
      <w:r>
        <w:t xml:space="preserve">   Hurdling    </w:t>
      </w:r>
      <w:r>
        <w:t xml:space="preserve">   Javelin    </w:t>
      </w:r>
      <w:r>
        <w:t xml:space="preserve">   Jumps    </w:t>
      </w:r>
      <w:r>
        <w:t xml:space="preserve">   Kick    </w:t>
      </w:r>
      <w:r>
        <w:t xml:space="preserve">   Laps    </w:t>
      </w:r>
      <w:r>
        <w:t xml:space="preserve">   Long jump    </w:t>
      </w:r>
      <w:r>
        <w:t xml:space="preserve">   Marathon    </w:t>
      </w:r>
      <w:r>
        <w:t xml:space="preserve">   Medal    </w:t>
      </w:r>
      <w:r>
        <w:t xml:space="preserve">   Meters    </w:t>
      </w:r>
      <w:r>
        <w:t xml:space="preserve">   Mile    </w:t>
      </w:r>
      <w:r>
        <w:t xml:space="preserve">   Pace    </w:t>
      </w:r>
      <w:r>
        <w:t xml:space="preserve">   Pole vaults    </w:t>
      </w:r>
      <w:r>
        <w:t xml:space="preserve">   Race    </w:t>
      </w:r>
      <w:r>
        <w:t xml:space="preserve">   Relay    </w:t>
      </w:r>
      <w:r>
        <w:t xml:space="preserve">   Running    </w:t>
      </w:r>
      <w:r>
        <w:t xml:space="preserve">   Sandpit    </w:t>
      </w:r>
      <w:r>
        <w:t xml:space="preserve">   Shot put    </w:t>
      </w:r>
      <w:r>
        <w:t xml:space="preserve">   Silver    </w:t>
      </w:r>
      <w:r>
        <w:t xml:space="preserve">   Speed    </w:t>
      </w:r>
      <w:r>
        <w:t xml:space="preserve">   Sprint    </w:t>
      </w:r>
      <w:r>
        <w:t xml:space="preserve">   Stamina    </w:t>
      </w:r>
      <w:r>
        <w:t xml:space="preserve">   Start    </w:t>
      </w:r>
      <w:r>
        <w:t xml:space="preserve">   Starting blocks    </w:t>
      </w:r>
      <w:r>
        <w:t xml:space="preserve">   Steeplechase    </w:t>
      </w:r>
      <w:r>
        <w:t xml:space="preserve">   Strong    </w:t>
      </w:r>
      <w:r>
        <w:t xml:space="preserve">   Team    </w:t>
      </w:r>
      <w:r>
        <w:t xml:space="preserve">   Track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Track &amp; Track </dc:title>
  <dcterms:created xsi:type="dcterms:W3CDTF">2021-10-11T20:01:29Z</dcterms:created>
  <dcterms:modified xsi:type="dcterms:W3CDTF">2021-10-11T20:01:29Z</dcterms:modified>
</cp:coreProperties>
</file>