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Track and Field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race that is run at a distance between 500-3000 meters.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Races that are greater than 3000 meters in distance.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the event where a metal ball is swung around, then thrown?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what event do you launch yourself over a pole?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which event do you try to jump as high as possible over a pole?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event do you throw a disc 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 you have to jump over in track?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which event do you hop, skip, and jump horizontally from the starting point?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the heavy ball thrown in track?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the pole that is thrown in track?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kind of race do you run with a group of people?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what event do you try to jump as far as possible from the takeoff point?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 and Field</dc:title>
  <dcterms:created xsi:type="dcterms:W3CDTF">2021-10-11T20:01:18Z</dcterms:created>
  <dcterms:modified xsi:type="dcterms:W3CDTF">2021-10-11T20:01:18Z</dcterms:modified>
</cp:coreProperties>
</file>