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Track and Field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Sport    </w:t>
      </w:r>
      <w:r>
        <w:t xml:space="preserve">   Mile    </w:t>
      </w:r>
      <w:r>
        <w:t xml:space="preserve">   Pace    </w:t>
      </w:r>
      <w:r>
        <w:t xml:space="preserve">   Team    </w:t>
      </w:r>
      <w:r>
        <w:t xml:space="preserve">   Shorts    </w:t>
      </w:r>
      <w:r>
        <w:t xml:space="preserve">   Jersey    </w:t>
      </w:r>
      <w:r>
        <w:t xml:space="preserve">   Sprint    </w:t>
      </w:r>
      <w:r>
        <w:t xml:space="preserve">   Distance    </w:t>
      </w:r>
      <w:r>
        <w:t xml:space="preserve">   Running    </w:t>
      </w:r>
      <w:r>
        <w:t xml:space="preserve">   Meter Dash    </w:t>
      </w:r>
      <w:r>
        <w:t xml:space="preserve">   Relay    </w:t>
      </w:r>
      <w:r>
        <w:t xml:space="preserve">   Speed    </w:t>
      </w:r>
      <w:r>
        <w:t xml:space="preserve">   Athletes    </w:t>
      </w:r>
      <w:r>
        <w:t xml:space="preserve">   Hurdle    </w:t>
      </w:r>
      <w:r>
        <w:t xml:space="preserve">   Baton    </w:t>
      </w:r>
      <w:r>
        <w:t xml:space="preserve">   Coach    </w:t>
      </w:r>
      <w:r>
        <w:t xml:space="preserve">   Water Bottle    </w:t>
      </w:r>
      <w:r>
        <w:t xml:space="preserve">   Shoes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and Field</dc:title>
  <dcterms:created xsi:type="dcterms:W3CDTF">2021-10-11T20:00:00Z</dcterms:created>
  <dcterms:modified xsi:type="dcterms:W3CDTF">2021-10-11T20:00:00Z</dcterms:modified>
</cp:coreProperties>
</file>