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Track and Field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encouragement    </w:t>
      </w:r>
      <w:r>
        <w:t xml:space="preserve">   sportsmanship    </w:t>
      </w:r>
      <w:r>
        <w:t xml:space="preserve">   rubber ball kick    </w:t>
      </w:r>
      <w:r>
        <w:t xml:space="preserve">   volleyball bump    </w:t>
      </w:r>
      <w:r>
        <w:t xml:space="preserve">   pogo stick    </w:t>
      </w:r>
      <w:r>
        <w:t xml:space="preserve">   softball throw    </w:t>
      </w:r>
      <w:r>
        <w:t xml:space="preserve">   race    </w:t>
      </w:r>
      <w:r>
        <w:t xml:space="preserve">   football throw    </w:t>
      </w:r>
      <w:r>
        <w:t xml:space="preserve">   long jump    </w:t>
      </w:r>
      <w:r>
        <w:t xml:space="preserve">   shot put    </w:t>
      </w:r>
      <w:r>
        <w:t xml:space="preserve">   discus    </w:t>
      </w:r>
      <w:r>
        <w:t xml:space="preserve">   jump rope    </w:t>
      </w:r>
      <w:r>
        <w:t xml:space="preserve">   hula hoop    </w:t>
      </w:r>
      <w:r>
        <w:t xml:space="preserve">   dash    </w:t>
      </w:r>
      <w:r>
        <w:t xml:space="preserve">   relay    </w:t>
      </w:r>
      <w:r>
        <w:t xml:space="preserve">   run    </w:t>
      </w:r>
      <w:r>
        <w:t xml:space="preserve">   mile    </w:t>
      </w:r>
      <w:r>
        <w:t xml:space="preserve">   high jump    </w:t>
      </w:r>
      <w:r>
        <w:t xml:space="preserve">   hurdles    </w:t>
      </w:r>
      <w:r>
        <w:t xml:space="preserve">   team    </w:t>
      </w:r>
      <w:r>
        <w:t xml:space="preserve">   start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and Field Day</dc:title>
  <dcterms:created xsi:type="dcterms:W3CDTF">2021-10-11T20:00:55Z</dcterms:created>
  <dcterms:modified xsi:type="dcterms:W3CDTF">2021-10-11T20:00:55Z</dcterms:modified>
</cp:coreProperties>
</file>