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Track and Field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1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0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0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4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8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Track and Field</dc:title>
  <dcterms:created xsi:type="dcterms:W3CDTF">2022-08-22T22:00:54Z</dcterms:created>
  <dcterms:modified xsi:type="dcterms:W3CDTF">2022-08-22T22:00:54Z</dcterms:modified>
</cp:coreProperties>
</file>