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Tractor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Maximum riders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 this when the engine is cold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Roll over protective structure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Match the tractor operator with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 this sign on the rear of the tractor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Turn on when driving at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Always read before operating a tractor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Always wear this when operating a tractor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Check before operating a tractor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Keep all in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Leading cause of tractor fatalities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this before dismounting the tractor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Position front end loader should be when traveling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tractors have this fuel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Safety</dc:title>
  <dcterms:created xsi:type="dcterms:W3CDTF">2021-10-11T20:01:27Z</dcterms:created>
  <dcterms:modified xsi:type="dcterms:W3CDTF">2021-10-11T20:01:27Z</dcterms:modified>
</cp:coreProperties>
</file>