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Tracy's Words 2 - the Animal Shelter Letter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person who gives physical or emotional care to someone (such as a child, an old person, or animal who is sick)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talk or write about something; to make your feeling's known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feeling or showing an appreciation of kindness; thankful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state of condition of feeling relaxed, unstressed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a certain extent; absolutely or completely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inspiring respect and admiration; having high status (one's position or ranking in society)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person who is trained to give medical care and treatment to animals : an animal doctor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person whose job is to deal with the people who call or enter an office, hotel, etc.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respect and admiration widespread respect and admiration felt for someone based on their achievements or quality: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anxious;having or showing feelings of being worried and afraid about what might happen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Tracy's Words 2 - the Animal Shelter Letter</dc:title>
  <dcterms:created xsi:type="dcterms:W3CDTF">2021-10-11T20:01:22Z</dcterms:created>
  <dcterms:modified xsi:type="dcterms:W3CDTF">2021-10-11T20:01:22Z</dcterms:modified>
</cp:coreProperties>
</file>