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Trade In 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traveled along the silk road that caused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another common thing china traded starting with 'P'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miles is the silk road?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something the chinese imported starting with 's'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most common thing china traded?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major mode of transport used in ancient chinese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Europeans to reach china for trade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counrties did the silk road stretch through?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most common way to travel across the silk road?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which dynasty did ancient china open the roads for trading?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 ancient chinas closest partner in trade?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was the main port used for porcelain export?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famous eauropiean merchanter in the ancient china trade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road used to trade in ancient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silk traded in china mostly used for?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In Ancient China</dc:title>
  <dcterms:created xsi:type="dcterms:W3CDTF">2021-10-11T20:00:23Z</dcterms:created>
  <dcterms:modified xsi:type="dcterms:W3CDTF">2021-10-11T20:00:23Z</dcterms:modified>
</cp:coreProperties>
</file>