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Trade: Task 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only did the route include land but it also included...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many of the caravans that travelled were g_ _ _ _ _ 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at the time silk was only made in which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silk road was also a place to share ideas, art, technology,belief systems and L_ _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silk road was the  _ _ _ _ _ _ _ ancient trade route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one of the main products traded along the silk 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longer the safer therefore the shortest is more d_ _ _ _ _ _ _ 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place that is arid, dry and harsh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silk road wnt from china to E_ _ _ _ _ _ E_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very few M_ _ _ _ _ _ _ _ travelled the whole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along the journey there were B_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tradesmen travelled by a large vehicle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was over 4000... (kilometers, centimetres, metres or miles)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beside silk the chinese sold T_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most famous explorer on the silk road was named M_ _ _ _  P_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silk road introduced   a type of religon, What was the religon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silk road wasn't just one route but M_ _ _ routes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during the time silk was thought to be as valueble as...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Trade: Task A</dc:title>
  <dcterms:created xsi:type="dcterms:W3CDTF">2021-10-11T20:01:52Z</dcterms:created>
  <dcterms:modified xsi:type="dcterms:W3CDTF">2021-10-11T20:01:52Z</dcterms:modified>
</cp:coreProperties>
</file>