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Trade in 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one of the items that Ancient China imported?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 Silk Road led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one of the ideas that was traded through Ancient China's Silk Road?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of the crops that trade added to Ancient China?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were one of the furthest places that traded to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Silk Road introduce to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one of the main places for long distances trade?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main mode of transport on the Silk Road for trading?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another form of long distance trade in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which Dynasty did the Silk Road 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one of the items that Ancient China traded?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Dynasty promoted silk trade in Ancient China?</w:t>
            </w:r>
          </w:p>
        </w:tc>
      </w:tr>
    </w:tbl>
    <w:p>
      <w:pPr>
        <w:pStyle w:val="WordBankMedium"/>
      </w:pPr>
      <w:r>
        <w:t xml:space="preserve">   Silk Road    </w:t>
      </w:r>
      <w:r>
        <w:t xml:space="preserve">   sea routes    </w:t>
      </w:r>
      <w:r>
        <w:t xml:space="preserve">   Eastern Europe    </w:t>
      </w:r>
      <w:r>
        <w:t xml:space="preserve">   silk    </w:t>
      </w:r>
      <w:r>
        <w:t xml:space="preserve">   Gold    </w:t>
      </w:r>
      <w:r>
        <w:t xml:space="preserve">   camel caravans    </w:t>
      </w:r>
      <w:r>
        <w:t xml:space="preserve">   Africa    </w:t>
      </w:r>
      <w:r>
        <w:t xml:space="preserve">   Han    </w:t>
      </w:r>
      <w:r>
        <w:t xml:space="preserve">   Yuan    </w:t>
      </w:r>
      <w:r>
        <w:t xml:space="preserve">   woollen goods    </w:t>
      </w:r>
      <w:r>
        <w:t xml:space="preserve">    grapes    </w:t>
      </w:r>
      <w:r>
        <w:t xml:space="preserve">   Buddhism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in Ancient China</dc:title>
  <dcterms:created xsi:type="dcterms:W3CDTF">2021-10-11T20:01:50Z</dcterms:created>
  <dcterms:modified xsi:type="dcterms:W3CDTF">2021-10-11T20:01:50Z</dcterms:modified>
</cp:coreProperties>
</file>