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Tragedy Of Julius Caesar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Roman senator to whom Casca talks on the eve of the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Kill themselves by swallowing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Works with Antony in Act 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Solider in army of Brutus and Cassius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many who escort Caesar to the Senate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Philosopher who studied the art of persuasion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Servant of Brutus; refused to kill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Pretended to be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Plants the forged letter For Cassius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Cassuis and Brutus marched to Phillip from what city in Act 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Appeal that relates to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Servant to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Wrote 37 plays and 154 sonnets.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Person who professes to fortell events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Wishes Cassius well in his 'enterprise'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Antony offered Caesar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Had visions that Casear was going 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Made a grave error that killed Cassius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Where Casear body was kept in Act III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the last person to stab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to stab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Killed themselves with Cassius's  sword ( Cassius 's slave)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Believed all omens were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argument to perform together an illegal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Distracts Caesar's attention so conspirators can carry out their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Relates to emotion.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Act III in Scence 1 who distractes Caesar from reading Artemidorus' letter?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Reports Portia death, discover Cassius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Killed themselves over a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Wife of Shakespeare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Waits outside to give the capitol to give Caesar a letter of warning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art of Persuasion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____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Was loyal and only friend to Casear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Tragedy Of Julius Caesar </dc:title>
  <dcterms:created xsi:type="dcterms:W3CDTF">2021-10-11T20:00:43Z</dcterms:created>
  <dcterms:modified xsi:type="dcterms:W3CDTF">2021-10-11T20:00:43Z</dcterms:modified>
</cp:coreProperties>
</file>