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Traient el ventre de pena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	És rodó i es menja en Pasqua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Tenen forma de mitja lluna, estan farcits de verdura i són tradicionals de la Quaresma.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Postres tradicionals amb forma d'orella.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Se'n mengen a totes les festes populars i tenen un forat enmig.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	Per banyar a la salsa de Nadal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	Postres que tenen el nom d'un recipient de fang.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	Salsa feta amb all, ou, oli i sal.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Sense guixes no se'n pot fer.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Se'n pot fer una ensalada boníssima.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Postres del dia de Tots Sants, per acompanyar la trencada.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Traient el ventre de pena</dc:title>
  <dcterms:created xsi:type="dcterms:W3CDTF">2021-10-11T20:02:00Z</dcterms:created>
  <dcterms:modified xsi:type="dcterms:W3CDTF">2021-10-11T20:02:00Z</dcterms:modified>
</cp:coreProperties>
</file>