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Trail Of Tears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use of insults and accusations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Tribes of Native Americans migrate to Oklahoma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Removal Act passed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another tribe forced to leave their homeland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belief or strong judgement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U.S purchases _______________ from Spain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large farm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tax on imported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Pride to your country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Natives forced from homeland to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7th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President Andrew called himself the "___________ ______"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Forced to leave from Florida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year was the Indian Removal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Grant unsettled lands west of the Mississippi in exchange for Indian lands within existing state borders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Trail Of Tears Crossword</dc:title>
  <dcterms:created xsi:type="dcterms:W3CDTF">2021-10-11T20:00:54Z</dcterms:created>
  <dcterms:modified xsi:type="dcterms:W3CDTF">2021-10-11T20:00:54Z</dcterms:modified>
</cp:coreProperties>
</file>