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Trail of Tears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of the tribes were forced to walk by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Indians died from the cold, starvation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President signed the Indian Removal Act?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Indian Territory later became which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Indians were forced to leave their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other tribes to be moved was the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was the last tribe to leave in 1838?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Law passed in 1830?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Indians were moved west of what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Indians were moved to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tribe to leave in 1831?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 </dc:title>
  <dcterms:created xsi:type="dcterms:W3CDTF">2021-10-11T20:01:53Z</dcterms:created>
  <dcterms:modified xsi:type="dcterms:W3CDTF">2021-10-11T20:01:53Z</dcterms:modified>
</cp:coreProperties>
</file>