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Trail of Tears Word Scramble</w:t>
      </w:r>
    </w:p>
    <w:p>
      <w:pPr>
        <w:pStyle w:val="Questions"/>
      </w:pPr>
      <w:r>
        <w:t xml:space="preserve">1. HECREEOK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HOCTCAW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NOLEEMIS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OESCUEMG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HAACCKIWS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RNWDAE NCKOSJA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AIINDN RLAOVME ATC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IANDIN REYRITTRO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MLOKOAHA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RITSVATOAN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SEDAESIES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SOAHMELND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RNGECOSS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 Word Scramble</dc:title>
  <dcterms:created xsi:type="dcterms:W3CDTF">2021-10-11T20:01:51Z</dcterms:created>
  <dcterms:modified xsi:type="dcterms:W3CDTF">2021-10-11T20:01:51Z</dcterms:modified>
</cp:coreProperties>
</file>