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Trail of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cherokee    </w:t>
      </w:r>
      <w:r>
        <w:t xml:space="preserve">   Chickasaw    </w:t>
      </w:r>
      <w:r>
        <w:t xml:space="preserve">   Choctaw    </w:t>
      </w:r>
      <w:r>
        <w:t xml:space="preserve">   death    </w:t>
      </w:r>
      <w:r>
        <w:t xml:space="preserve">   diseases    </w:t>
      </w:r>
      <w:r>
        <w:t xml:space="preserve">   five indian nations     </w:t>
      </w:r>
      <w:r>
        <w:t xml:space="preserve">   impartial    </w:t>
      </w:r>
      <w:r>
        <w:t xml:space="preserve">   mississippi river    </w:t>
      </w:r>
      <w:r>
        <w:t xml:space="preserve">   relocate    </w:t>
      </w:r>
      <w:r>
        <w:t xml:space="preserve">   Seminole     </w:t>
      </w:r>
      <w:r>
        <w:t xml:space="preserve">   settlers    </w:t>
      </w:r>
      <w:r>
        <w:t xml:space="preserve">   starvation    </w:t>
      </w:r>
      <w:r>
        <w:t xml:space="preserve">   trail of tears     </w:t>
      </w:r>
      <w:r>
        <w:t xml:space="preserve">   trek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</dc:title>
  <dcterms:created xsi:type="dcterms:W3CDTF">2021-10-11T20:00:25Z</dcterms:created>
  <dcterms:modified xsi:type="dcterms:W3CDTF">2021-10-11T20:00:25Z</dcterms:modified>
</cp:coreProperties>
</file>