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Train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UK Prime Minister who attended the opening of Hitachi Rail's UK Manufacturing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one of the passenger coaches that travel with Thomas the Tank Engine?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term that is used for a train that can switch between Electric and Diesel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Which country has the longest Railway Tunnel?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which country was the first railway built specifically for high-speed trains?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what country does the Class 385 ASR train run?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train is the holder of the world speed record for steam locomotives?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the company who are the UK leader in model railway products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name of the famous steam locomotive built by Robert Stephenson and Company in 1829?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the first Shinkansen bullet trains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the number of the secret Platform between platforms 9 and 10?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trains use to connect to the overhead line?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system where trains glide above a track (using magnets)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Hitachi Rail's UK Manufacturing site?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first British monarch to travel by train?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station is the starting point for Harry Potter's Hogwarts Express?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National Railway Museum is in which UK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new LNER Class 800 fleet manufactured by Hitachi Rail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Hitachi’s Class 395 that became the first high-speed passenger train in the UK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Crossword</dc:title>
  <dcterms:created xsi:type="dcterms:W3CDTF">2021-10-11T20:02:16Z</dcterms:created>
  <dcterms:modified xsi:type="dcterms:W3CDTF">2021-10-11T20:02:16Z</dcterms:modified>
</cp:coreProperties>
</file>