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Training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why would you go to the 24 month website?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you use to look up insurance info?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the VA  need to see from the provider to see if OHI has paid/denied a claim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system is used to identify consults and medical documentation?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largest integrated health care system?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law is 1703?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eCams where do you navigate to find Check #'s?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eCams, where do you find the authorization-information including which VA Facility issued the Authorization?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it called when a condition is acquired while veteran was on active duty?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must you use to identify a Veteran?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identifies the type of facility?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Law 1725 has how many days to file?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</dc:title>
  <dcterms:created xsi:type="dcterms:W3CDTF">2021-10-11T20:02:51Z</dcterms:created>
  <dcterms:modified xsi:type="dcterms:W3CDTF">2021-10-11T20:02:51Z</dcterms:modified>
</cp:coreProperties>
</file>