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Training &amp; Curriculum Summit - FIESTA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YOUTH    </w:t>
      </w:r>
      <w:r>
        <w:t xml:space="preserve">   SERVICE    </w:t>
      </w:r>
      <w:r>
        <w:t xml:space="preserve">   RECEPTIVE    </w:t>
      </w:r>
      <w:r>
        <w:t xml:space="preserve">   PHYSICAL    </w:t>
      </w:r>
      <w:r>
        <w:t xml:space="preserve">   LANGUAGE    </w:t>
      </w:r>
      <w:r>
        <w:t xml:space="preserve">   INTERACTION    </w:t>
      </w:r>
      <w:r>
        <w:t xml:space="preserve">   GATEWAY    </w:t>
      </w:r>
      <w:r>
        <w:t xml:space="preserve">   EMOTIONAL    </w:t>
      </w:r>
      <w:r>
        <w:t xml:space="preserve">   COMMUNICATION    </w:t>
      </w:r>
      <w:r>
        <w:t xml:space="preserve">   AWARENESS    </w:t>
      </w:r>
      <w:r>
        <w:t xml:space="preserve">   TEAMWORK    </w:t>
      </w:r>
      <w:r>
        <w:t xml:space="preserve">   SELFREGULATION    </w:t>
      </w:r>
      <w:r>
        <w:t xml:space="preserve">   RANDOLPH    </w:t>
      </w:r>
      <w:r>
        <w:t xml:space="preserve">   OBSERVATION    </w:t>
      </w:r>
      <w:r>
        <w:t xml:space="preserve">   LACKLAND    </w:t>
      </w:r>
      <w:r>
        <w:t xml:space="preserve">   INCLUSION    </w:t>
      </w:r>
      <w:r>
        <w:t xml:space="preserve">   FORTSAMHOUSTON    </w:t>
      </w:r>
      <w:r>
        <w:t xml:space="preserve">   ELM    </w:t>
      </w:r>
      <w:r>
        <w:t xml:space="preserve">   COGNITIVE    </w:t>
      </w:r>
      <w:r>
        <w:t xml:space="preserve">   APPROPRIATE    </w:t>
      </w:r>
      <w:r>
        <w:t xml:space="preserve">   SOCIAL    </w:t>
      </w:r>
      <w:r>
        <w:t xml:space="preserve">   SCHOOLAGE    </w:t>
      </w:r>
      <w:r>
        <w:t xml:space="preserve">   PROGRAMS    </w:t>
      </w:r>
      <w:r>
        <w:t xml:space="preserve">   MOTOR    </w:t>
      </w:r>
      <w:r>
        <w:t xml:space="preserve">   KELLY    </w:t>
      </w:r>
      <w:r>
        <w:t xml:space="preserve">   HEALTH    </w:t>
      </w:r>
      <w:r>
        <w:t xml:space="preserve">   EXPRESSIVE    </w:t>
      </w:r>
      <w:r>
        <w:t xml:space="preserve">   DEVELOPMENT    </w:t>
      </w:r>
      <w:r>
        <w:t xml:space="preserve">   CHILD    </w:t>
      </w:r>
      <w:r>
        <w:t xml:space="preserve">   APPROACHABLE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&amp; Curriculum Summit - FIESTA</dc:title>
  <dcterms:created xsi:type="dcterms:W3CDTF">2021-10-11T20:03:13Z</dcterms:created>
  <dcterms:modified xsi:type="dcterms:W3CDTF">2021-10-11T20:03:13Z</dcterms:modified>
</cp:coreProperties>
</file>