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caboose    </w:t>
      </w:r>
      <w:r>
        <w:t xml:space="preserve">   cargo    </w:t>
      </w:r>
      <w:r>
        <w:t xml:space="preserve">   boxcar    </w:t>
      </w:r>
      <w:r>
        <w:t xml:space="preserve">   freightyard    </w:t>
      </w:r>
      <w:r>
        <w:t xml:space="preserve">   crossing    </w:t>
      </w:r>
      <w:r>
        <w:t xml:space="preserve">   spikes    </w:t>
      </w:r>
      <w:r>
        <w:t xml:space="preserve">   tracks    </w:t>
      </w:r>
      <w:r>
        <w:t xml:space="preserve">   ticket    </w:t>
      </w:r>
      <w:r>
        <w:t xml:space="preserve">   baggage    </w:t>
      </w:r>
      <w:r>
        <w:t xml:space="preserve">   conductor    </w:t>
      </w:r>
      <w:r>
        <w:t xml:space="preserve">   passenger    </w:t>
      </w:r>
      <w:r>
        <w:t xml:space="preserve">   freight    </w:t>
      </w:r>
      <w:r>
        <w:t xml:space="preserve">   diesel    </w:t>
      </w:r>
      <w:r>
        <w:t xml:space="preserve">   locomotive    </w:t>
      </w:r>
      <w:r>
        <w:t xml:space="preserve">   travel    </w:t>
      </w:r>
      <w:r>
        <w:t xml:space="preserve">   steam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Trains</dc:title>
  <dcterms:created xsi:type="dcterms:W3CDTF">2021-10-11T20:01:24Z</dcterms:created>
  <dcterms:modified xsi:type="dcterms:W3CDTF">2021-10-11T20:01:24Z</dcterms:modified>
</cp:coreProperties>
</file>