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Traits of Effective Leaders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sense of humour    </w:t>
      </w:r>
      <w:r>
        <w:t xml:space="preserve">   determined    </w:t>
      </w:r>
      <w:r>
        <w:t xml:space="preserve">   organized    </w:t>
      </w:r>
      <w:r>
        <w:t xml:space="preserve">   wise    </w:t>
      </w:r>
      <w:r>
        <w:t xml:space="preserve">   friendly    </w:t>
      </w:r>
      <w:r>
        <w:t xml:space="preserve">   social    </w:t>
      </w:r>
      <w:r>
        <w:t xml:space="preserve">   ability    </w:t>
      </w:r>
      <w:r>
        <w:t xml:space="preserve">   grateful    </w:t>
      </w:r>
      <w:r>
        <w:t xml:space="preserve">   patient    </w:t>
      </w:r>
      <w:r>
        <w:t xml:space="preserve">   happy    </w:t>
      </w:r>
      <w:r>
        <w:t xml:space="preserve">   passionate    </w:t>
      </w:r>
      <w:r>
        <w:t xml:space="preserve">   moral    </w:t>
      </w:r>
      <w:r>
        <w:t xml:space="preserve">   decisive    </w:t>
      </w:r>
      <w:r>
        <w:t xml:space="preserve">   truthful    </w:t>
      </w:r>
      <w:r>
        <w:t xml:space="preserve">   knowledgeable    </w:t>
      </w:r>
      <w:r>
        <w:t xml:space="preserve">   thoughtful    </w:t>
      </w:r>
      <w:r>
        <w:t xml:space="preserve">   diligent    </w:t>
      </w:r>
      <w:r>
        <w:t xml:space="preserve">   attentive    </w:t>
      </w:r>
      <w:r>
        <w:t xml:space="preserve">   listens    </w:t>
      </w:r>
      <w:r>
        <w:t xml:space="preserve">   caring    </w:t>
      </w:r>
      <w:r>
        <w:t xml:space="preserve">   responsible    </w:t>
      </w:r>
      <w:r>
        <w:t xml:space="preserve">   tolerant    </w:t>
      </w:r>
      <w:r>
        <w:t xml:space="preserve">   risk    </w:t>
      </w:r>
      <w:r>
        <w:t xml:space="preserve">   principles    </w:t>
      </w:r>
      <w:r>
        <w:t xml:space="preserve">   willing    </w:t>
      </w:r>
      <w:r>
        <w:t xml:space="preserve">   energetic    </w:t>
      </w:r>
      <w:r>
        <w:t xml:space="preserve">   humble    </w:t>
      </w:r>
      <w:r>
        <w:t xml:space="preserve">   honest    </w:t>
      </w:r>
      <w:r>
        <w:t xml:space="preserve">   confident    </w:t>
      </w:r>
      <w:r>
        <w:t xml:space="preserve">   big heart    </w:t>
      </w:r>
      <w:r>
        <w:t xml:space="preserve">   detailed    </w:t>
      </w:r>
      <w:r>
        <w:t xml:space="preserve">   speaker    </w:t>
      </w:r>
      <w:r>
        <w:t xml:space="preserve">   focused    </w:t>
      </w:r>
      <w:r>
        <w:t xml:space="preserve">   open minded    </w:t>
      </w:r>
      <w:r>
        <w:t xml:space="preserve">   teamwork    </w:t>
      </w:r>
      <w:r>
        <w:t xml:space="preserve">   purposeful    </w:t>
      </w:r>
      <w:r>
        <w:t xml:space="preserve">   courage    </w:t>
      </w:r>
      <w:r>
        <w:t xml:space="preserve">   merciful    </w:t>
      </w:r>
      <w:r>
        <w:t xml:space="preserve">   manners    </w:t>
      </w:r>
      <w:r>
        <w:t xml:space="preserve">   creative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Traits of Effective Leaders</dc:title>
  <dcterms:created xsi:type="dcterms:W3CDTF">2021-10-11T20:02:11Z</dcterms:created>
  <dcterms:modified xsi:type="dcterms:W3CDTF">2021-10-11T20:02:11Z</dcterms:modified>
</cp:coreProperties>
</file>