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Transcendentalism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Movement first started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"To be great is to be 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Emerson's essay, he states that every person is connected to every living thing in the universe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important texts of the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Society corrupts the idea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Belief of inherent goodness in people and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started in this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Key Elements: Individualism, self-reliance,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philosophical and literary movement that opposed ideas of intellectualism and experience, looking more towards beliefs in your own intuition and conscience than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Transcendentalists belief in the connection between the individual and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Transcendentalist who wrote "Self-Reliance" and known as the "Father of the Transcendentalism Movement"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Transcendentalist who wrote "Civil Disobedience"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"____ is suicide."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Transcendentalists protested against this during the Civil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Transcendentalism</dc:title>
  <dcterms:created xsi:type="dcterms:W3CDTF">2021-10-11T20:02:23Z</dcterms:created>
  <dcterms:modified xsi:type="dcterms:W3CDTF">2021-10-11T20:02:23Z</dcterms:modified>
</cp:coreProperties>
</file>