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Transcontinental Railroad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Judah headed here to convince congressional leaders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newly inaugurated president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disease did Judah get while crossing the Isthmus of Panama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border did they build near the Missouri River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in charge of construction for the central pacific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congressional leader/president who signed The Pacific Railroad Act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would dominate the central pacific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hotbeds of drinking, gambling, prostitution, and violence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state did the railroad pass through in the mountains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inferior race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Union Pacific was here the summer of 1867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Transcontinental Railroad </dc:title>
  <dcterms:created xsi:type="dcterms:W3CDTF">2021-10-11T20:01:48Z</dcterms:created>
  <dcterms:modified xsi:type="dcterms:W3CDTF">2021-10-11T20:01:48Z</dcterms:modified>
</cp:coreProperties>
</file>