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Transcontinental Railroad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Transcontinental Railroad was also called the ______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Judah headed here to convince congressional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 ________ tracklayers put down 3,520 rails of the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of days it would take to travel from San Francisco to New York by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railroad had to pass through mountains, in which state was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the Union Pacific's tracks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amount of years it took to build the Transcontinental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Governor that drove the Golden Spike that symbolized the completion of the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president while the Transcontinental Railroad was being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Father of the Central Pacific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total control of a type of industry by a single company or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had lost a lot of land in the building of the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state was connected to the east coast through the first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private companies were involved in the building of the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act provided the federal government support for the building of the very first transcontinental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 laborers made up over 90 percent of Central Pacific's workforce.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ceremonial spike driven by Leland Stanford to join the rails for the first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1850s were a time of _______ expansion for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was the meeting point of the Transcontinental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in charge of the building of the Central Pacific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Transcontinental Railroad</dc:title>
  <dcterms:created xsi:type="dcterms:W3CDTF">2021-10-11T20:02:29Z</dcterms:created>
  <dcterms:modified xsi:type="dcterms:W3CDTF">2021-10-11T20:02:29Z</dcterms:modified>
</cp:coreProperties>
</file>