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Transformations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counterclockwise    </w:t>
      </w:r>
      <w:r>
        <w:t xml:space="preserve">   clockwise    </w:t>
      </w:r>
      <w:r>
        <w:t xml:space="preserve">   units    </w:t>
      </w:r>
      <w:r>
        <w:t xml:space="preserve">   prime    </w:t>
      </w:r>
      <w:r>
        <w:t xml:space="preserve">   plane    </w:t>
      </w:r>
      <w:r>
        <w:t xml:space="preserve">   down    </w:t>
      </w:r>
      <w:r>
        <w:t xml:space="preserve">   up    </w:t>
      </w:r>
      <w:r>
        <w:t xml:space="preserve">   left    </w:t>
      </w:r>
      <w:r>
        <w:t xml:space="preserve">   right    </w:t>
      </w:r>
      <w:r>
        <w:t xml:space="preserve">   positive    </w:t>
      </w:r>
      <w:r>
        <w:t xml:space="preserve">   negative    </w:t>
      </w:r>
      <w:r>
        <w:t xml:space="preserve">   pre-image    </w:t>
      </w:r>
      <w:r>
        <w:t xml:space="preserve">   figure    </w:t>
      </w:r>
      <w:r>
        <w:t xml:space="preserve">   polygon    </w:t>
      </w:r>
      <w:r>
        <w:t xml:space="preserve">   rigid    </w:t>
      </w:r>
      <w:r>
        <w:t xml:space="preserve">   origin    </w:t>
      </w:r>
      <w:r>
        <w:t xml:space="preserve">   ninetydegrees    </w:t>
      </w:r>
      <w:r>
        <w:t xml:space="preserve">   coordinate    </w:t>
      </w:r>
      <w:r>
        <w:t xml:space="preserve">   y axis    </w:t>
      </w:r>
      <w:r>
        <w:t xml:space="preserve">   enlarge    </w:t>
      </w:r>
      <w:r>
        <w:t xml:space="preserve">   shrink    </w:t>
      </w:r>
      <w:r>
        <w:t xml:space="preserve">   dilation    </w:t>
      </w:r>
      <w:r>
        <w:t xml:space="preserve">   isometry    </w:t>
      </w:r>
      <w:r>
        <w:t xml:space="preserve">   x axis    </w:t>
      </w:r>
      <w:r>
        <w:t xml:space="preserve">   turn    </w:t>
      </w:r>
      <w:r>
        <w:t xml:space="preserve">   reflection    </w:t>
      </w:r>
      <w:r>
        <w:t xml:space="preserve">   flip    </w:t>
      </w:r>
      <w:r>
        <w:t xml:space="preserve">   rotation    </w:t>
      </w:r>
      <w:r>
        <w:t xml:space="preserve">   translation    </w:t>
      </w:r>
      <w:r>
        <w:t xml:space="preserve">   slide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Transformations </dc:title>
  <dcterms:created xsi:type="dcterms:W3CDTF">2021-10-11T20:01:57Z</dcterms:created>
  <dcterms:modified xsi:type="dcterms:W3CDTF">2021-10-11T20:01:57Z</dcterms:modified>
</cp:coreProperties>
</file>